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AB371B">
        <w:rPr>
          <w:rFonts w:ascii="Arial" w:hAnsi="Arial" w:cs="Arial"/>
          <w:szCs w:val="20"/>
        </w:rPr>
        <w:t>текста для аудиоролика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ED43E4" w:rsidP="00ED43E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ED43E4" w:rsidRDefault="00ED43E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43E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D43E4">
              <w:rPr>
                <w:rFonts w:ascii="Verdana" w:hAnsi="Verdana"/>
                <w:b/>
                <w:bCs/>
                <w:sz w:val="20"/>
                <w:szCs w:val="20"/>
              </w:rPr>
              <w:t>Основные сферы деятельности</w:t>
            </w:r>
            <w:r w:rsidRPr="00ED43E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ED43E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ED43E4" w:rsidRDefault="00ED43E4" w:rsidP="00ED43E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ED43E4">
              <w:rPr>
                <w:rFonts w:ascii="Verdana" w:hAnsi="Verdana" w:cs="Calibri"/>
                <w:b/>
                <w:sz w:val="20"/>
                <w:szCs w:val="20"/>
              </w:rPr>
              <w:t xml:space="preserve">О чем будет видеоролик </w:t>
            </w:r>
            <w:r w:rsidRPr="00ED43E4">
              <w:rPr>
                <w:rFonts w:ascii="Verdana" w:hAnsi="Verdana" w:cs="Calibri"/>
                <w:sz w:val="20"/>
                <w:szCs w:val="20"/>
              </w:rPr>
              <w:t>(например, появление новой услуги, товара, день рождения компании так далее)</w:t>
            </w:r>
            <w:r w:rsidRPr="00ED43E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C20FE" w:rsidRPr="00ED43E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ED43E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ED43E4" w:rsidRDefault="004D4506" w:rsidP="00ED43E4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BA1EDB">
              <w:rPr>
                <w:rFonts w:ascii="Verdana" w:hAnsi="Verdana"/>
                <w:b/>
                <w:sz w:val="20"/>
                <w:szCs w:val="20"/>
              </w:rPr>
              <w:t xml:space="preserve">Продукт в ролике </w:t>
            </w:r>
            <w:r w:rsidRPr="00BA1EDB">
              <w:rPr>
                <w:rFonts w:ascii="Verdana" w:hAnsi="Verdana" w:cs="Calibri"/>
                <w:bCs/>
                <w:sz w:val="20"/>
                <w:szCs w:val="20"/>
              </w:rPr>
              <w:t>(а чем должен быть сделан акцент в ролике (упаковка, процесс использования, логотип, сам продукт, результат использования и т.д.</w:t>
            </w:r>
            <w:r w:rsidRPr="00BA1EDB">
              <w:rPr>
                <w:rFonts w:ascii="Verdana" w:hAnsi="Verdana"/>
                <w:sz w:val="20"/>
                <w:szCs w:val="20"/>
              </w:rPr>
              <w:t>)</w:t>
            </w:r>
            <w:r w:rsidRPr="00BA1E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BA1ED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ED43E4" w:rsidRDefault="003C20FE" w:rsidP="00ED43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43E4">
              <w:rPr>
                <w:rFonts w:ascii="Verdana" w:hAnsi="Verdana"/>
                <w:b/>
                <w:sz w:val="20"/>
                <w:szCs w:val="20"/>
              </w:rPr>
              <w:t xml:space="preserve">Цели и задачи </w:t>
            </w:r>
            <w:r w:rsidRPr="00ED43E4">
              <w:rPr>
                <w:rFonts w:ascii="Verdana" w:hAnsi="Verdana"/>
                <w:sz w:val="20"/>
                <w:szCs w:val="20"/>
              </w:rPr>
              <w:t>(</w:t>
            </w:r>
            <w:r w:rsidR="00ED43E4" w:rsidRPr="00ED43E4">
              <w:rPr>
                <w:rFonts w:ascii="Verdana" w:hAnsi="Verdana" w:cs="Calibri"/>
                <w:bCs/>
                <w:sz w:val="20"/>
                <w:szCs w:val="20"/>
              </w:rPr>
              <w:t>чего мы ждем от появления именно этого вида рекламы? Что потребитель должен подумать, почувствовать, сделать после того, как услышит наш ролик?</w:t>
            </w:r>
            <w:r w:rsidRPr="00ED43E4">
              <w:rPr>
                <w:rFonts w:ascii="Verdana" w:hAnsi="Verdana"/>
                <w:sz w:val="20"/>
                <w:szCs w:val="20"/>
              </w:rPr>
              <w:t>)</w:t>
            </w:r>
            <w:r w:rsidRPr="00ED43E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ED43E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4D4506" w:rsidP="003412EB">
            <w:pPr>
              <w:rPr>
                <w:rFonts w:ascii="Verdana" w:hAnsi="Verdana"/>
                <w:b/>
                <w:sz w:val="20"/>
              </w:rPr>
            </w:pPr>
            <w:r w:rsidRPr="00BA1EDB">
              <w:rPr>
                <w:rFonts w:ascii="Verdana" w:hAnsi="Verdana"/>
                <w:b/>
                <w:sz w:val="20"/>
                <w:szCs w:val="20"/>
              </w:rPr>
              <w:t xml:space="preserve">Жанр ролика </w:t>
            </w:r>
            <w:r w:rsidRPr="00BA1EDB">
              <w:rPr>
                <w:rFonts w:ascii="Verdana" w:hAnsi="Verdana"/>
                <w:sz w:val="20"/>
                <w:szCs w:val="20"/>
              </w:rPr>
              <w:t>(</w:t>
            </w:r>
            <w:r w:rsidRPr="00BA1EDB">
              <w:rPr>
                <w:rFonts w:ascii="Verdana" w:hAnsi="Verdana" w:cs="Calibri"/>
                <w:bCs/>
                <w:iCs/>
                <w:sz w:val="20"/>
                <w:szCs w:val="20"/>
              </w:rPr>
              <w:t>анекдот, исторический, репортажный, описательный, сюжетный, информационный либо на усмотрение исполнителя, другое)</w:t>
            </w:r>
            <w:r w:rsidRPr="00BA1EDB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4D4506" w:rsidP="00C7793B">
            <w:pPr>
              <w:rPr>
                <w:rFonts w:ascii="Verdana" w:hAnsi="Verdana"/>
                <w:b/>
                <w:sz w:val="20"/>
              </w:rPr>
            </w:pPr>
            <w:r w:rsidRPr="00BA1EDB">
              <w:rPr>
                <w:rFonts w:ascii="Verdana" w:hAnsi="Verdana"/>
                <w:b/>
                <w:sz w:val="20"/>
                <w:szCs w:val="20"/>
              </w:rPr>
              <w:t xml:space="preserve">Тональность ролика </w:t>
            </w:r>
            <w:r w:rsidRPr="00BA1EDB">
              <w:rPr>
                <w:rFonts w:ascii="Verdana" w:hAnsi="Verdana"/>
                <w:sz w:val="20"/>
                <w:szCs w:val="20"/>
              </w:rPr>
              <w:t>(</w:t>
            </w:r>
            <w:r w:rsidRPr="00BA1EDB">
              <w:rPr>
                <w:rFonts w:ascii="Verdana" w:hAnsi="Verdana" w:cs="Calibri"/>
                <w:bCs/>
                <w:iCs/>
                <w:sz w:val="20"/>
                <w:szCs w:val="20"/>
              </w:rPr>
              <w:t>юмор, лирика, серьезность, солидность и т.д.</w:t>
            </w:r>
            <w:r>
              <w:rPr>
                <w:rFonts w:ascii="Verdana" w:hAnsi="Verdana" w:cs="Calibri"/>
                <w:bCs/>
                <w:iCs/>
                <w:sz w:val="20"/>
                <w:szCs w:val="20"/>
              </w:rPr>
              <w:t xml:space="preserve"> либо на усмотрение исполнителя</w:t>
            </w:r>
            <w:r w:rsidRPr="00BA1EDB">
              <w:rPr>
                <w:rFonts w:ascii="Verdana" w:hAnsi="Verdana" w:cs="Calibri"/>
                <w:bCs/>
                <w:iCs/>
                <w:sz w:val="20"/>
                <w:szCs w:val="20"/>
              </w:rPr>
              <w:t>)</w:t>
            </w:r>
            <w:r w:rsidRPr="00BA1EDB"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43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0543E" w:rsidRDefault="004D4506" w:rsidP="00C7793B">
            <w:pPr>
              <w:rPr>
                <w:rFonts w:ascii="Verdana" w:hAnsi="Verdana"/>
                <w:b/>
                <w:sz w:val="20"/>
              </w:rPr>
            </w:pPr>
            <w:r w:rsidRPr="00256C7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Конкурентные преимущества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0543E" w:rsidRPr="00885490" w:rsidRDefault="0070543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4D4506" w:rsidP="004D450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 xml:space="preserve">Ссылки на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аудиоролики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в качестве удачного примера </w:t>
            </w:r>
            <w:r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D4506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4D4506" w:rsidRPr="00C7793B" w:rsidRDefault="004D4506" w:rsidP="0009345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ED43E4">
              <w:rPr>
                <w:rFonts w:ascii="Verdana" w:hAnsi="Verdana" w:cs="Calibri"/>
                <w:b/>
                <w:sz w:val="20"/>
                <w:szCs w:val="20"/>
              </w:rPr>
              <w:t xml:space="preserve">Где будет воспроизводиться ролик </w:t>
            </w:r>
            <w:r w:rsidRPr="00ED43E4">
              <w:rPr>
                <w:rFonts w:ascii="Verdana" w:hAnsi="Verdana" w:cs="Calibri"/>
                <w:sz w:val="20"/>
                <w:szCs w:val="20"/>
              </w:rPr>
              <w:t>(например, радио, торговые центры, для внутре</w:t>
            </w:r>
            <w:r w:rsidR="0009345B">
              <w:rPr>
                <w:rFonts w:ascii="Verdana" w:hAnsi="Verdana" w:cs="Calibri"/>
                <w:sz w:val="20"/>
                <w:szCs w:val="20"/>
              </w:rPr>
              <w:t>ннего пользования, другое</w:t>
            </w:r>
            <w:r w:rsidRPr="00ED43E4">
              <w:rPr>
                <w:rFonts w:ascii="Verdana" w:hAnsi="Verdana" w:cs="Calibri"/>
                <w:sz w:val="20"/>
                <w:szCs w:val="20"/>
              </w:rPr>
              <w:t>)</w:t>
            </w:r>
            <w:r w:rsidRPr="00ED43E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ED43E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4D4506" w:rsidRPr="00CC3D8E" w:rsidRDefault="004D4506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4D4506" w:rsidP="004D450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Хронометраж</w:t>
            </w:r>
            <w:r w:rsidR="001123FE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D35300">
              <w:rPr>
                <w:rFonts w:ascii="Verdana" w:hAnsi="Verdana"/>
                <w:sz w:val="20"/>
              </w:rPr>
              <w:t>(min-max</w:t>
            </w:r>
            <w:r w:rsidR="000F7C22">
              <w:rPr>
                <w:rFonts w:ascii="Verdana" w:hAnsi="Verdana"/>
                <w:sz w:val="20"/>
              </w:rPr>
              <w:t xml:space="preserve"> за один материал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8B1158" w:rsidP="004D450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>(если речь идет про множество вариаций экземпляров одного и того же текста)</w:t>
            </w:r>
            <w:r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40AE5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40AE5" w:rsidRPr="00D24B16" w:rsidRDefault="00940AE5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40AE5" w:rsidRDefault="00940AE5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E600D2" w:rsidRPr="00257B4D" w:rsidRDefault="00E600D2" w:rsidP="003C20FE">
      <w:pPr>
        <w:tabs>
          <w:tab w:val="left" w:pos="5245"/>
          <w:tab w:val="left" w:pos="8280"/>
        </w:tabs>
        <w:rPr>
          <w:bCs/>
          <w:color w:val="3A2C24" w:themeColor="text2" w:themeShade="BF"/>
        </w:rPr>
      </w:pPr>
    </w:p>
    <w:p w:rsidR="00900B16" w:rsidRPr="003028CB" w:rsidRDefault="00900B16" w:rsidP="00900B16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lastRenderedPageBreak/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900B16" w:rsidRDefault="00900B16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35173F" w:rsidRDefault="0035173F" w:rsidP="0035173F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35173F" w:rsidRDefault="0035173F" w:rsidP="0035173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35173F" w:rsidRDefault="0035173F" w:rsidP="0035173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35173F" w:rsidRDefault="0035173F" w:rsidP="0035173F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35173F" w:rsidRDefault="0035173F" w:rsidP="0035173F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35173F" w:rsidRDefault="0035173F" w:rsidP="0035173F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35173F" w:rsidRDefault="0035173F" w:rsidP="0035173F"/>
    <w:p w:rsidR="0035173F" w:rsidRDefault="0035173F" w:rsidP="0035173F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35173F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40" w:rsidRPr="00ED1E0D" w:rsidRDefault="00B73840" w:rsidP="00ED1E0D">
      <w:pPr>
        <w:spacing w:after="0" w:line="240" w:lineRule="auto"/>
      </w:pPr>
      <w:r>
        <w:separator/>
      </w:r>
    </w:p>
  </w:endnote>
  <w:endnote w:type="continuationSeparator" w:id="0">
    <w:p w:rsidR="00B73840" w:rsidRPr="00ED1E0D" w:rsidRDefault="00B73840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40" w:rsidRPr="00ED1E0D" w:rsidRDefault="00B73840" w:rsidP="00ED1E0D">
      <w:pPr>
        <w:spacing w:after="0" w:line="240" w:lineRule="auto"/>
      </w:pPr>
      <w:r>
        <w:separator/>
      </w:r>
    </w:p>
  </w:footnote>
  <w:footnote w:type="continuationSeparator" w:id="0">
    <w:p w:rsidR="00B73840" w:rsidRPr="00ED1E0D" w:rsidRDefault="00B73840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6758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345B"/>
    <w:rsid w:val="0009654E"/>
    <w:rsid w:val="000B17C8"/>
    <w:rsid w:val="000F7C22"/>
    <w:rsid w:val="001030AF"/>
    <w:rsid w:val="00104701"/>
    <w:rsid w:val="001123FE"/>
    <w:rsid w:val="0015256D"/>
    <w:rsid w:val="0015583D"/>
    <w:rsid w:val="001935E3"/>
    <w:rsid w:val="001B1490"/>
    <w:rsid w:val="001D4629"/>
    <w:rsid w:val="001F20B1"/>
    <w:rsid w:val="0023023B"/>
    <w:rsid w:val="00232523"/>
    <w:rsid w:val="00257B4D"/>
    <w:rsid w:val="002C28FD"/>
    <w:rsid w:val="002C3CAD"/>
    <w:rsid w:val="002D1645"/>
    <w:rsid w:val="002D1FC1"/>
    <w:rsid w:val="002D45A3"/>
    <w:rsid w:val="002E324E"/>
    <w:rsid w:val="002F7F4B"/>
    <w:rsid w:val="00335534"/>
    <w:rsid w:val="003412EB"/>
    <w:rsid w:val="0035173F"/>
    <w:rsid w:val="00353B82"/>
    <w:rsid w:val="003C20FE"/>
    <w:rsid w:val="003E0D36"/>
    <w:rsid w:val="00407016"/>
    <w:rsid w:val="004462EA"/>
    <w:rsid w:val="00467CDC"/>
    <w:rsid w:val="00485283"/>
    <w:rsid w:val="004B6496"/>
    <w:rsid w:val="004D1320"/>
    <w:rsid w:val="004D4506"/>
    <w:rsid w:val="004E4829"/>
    <w:rsid w:val="004F4C63"/>
    <w:rsid w:val="00510C42"/>
    <w:rsid w:val="00552C37"/>
    <w:rsid w:val="0056633E"/>
    <w:rsid w:val="005A11AE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F73C8"/>
    <w:rsid w:val="007005C5"/>
    <w:rsid w:val="0070543E"/>
    <w:rsid w:val="00720F26"/>
    <w:rsid w:val="00762C50"/>
    <w:rsid w:val="00784921"/>
    <w:rsid w:val="00796EDA"/>
    <w:rsid w:val="007D5045"/>
    <w:rsid w:val="008754F1"/>
    <w:rsid w:val="008B1158"/>
    <w:rsid w:val="008B3127"/>
    <w:rsid w:val="008E22EC"/>
    <w:rsid w:val="008E689E"/>
    <w:rsid w:val="00900B16"/>
    <w:rsid w:val="00940AE5"/>
    <w:rsid w:val="00974432"/>
    <w:rsid w:val="009771FB"/>
    <w:rsid w:val="00987389"/>
    <w:rsid w:val="009B2D30"/>
    <w:rsid w:val="009E5E4C"/>
    <w:rsid w:val="009E64B7"/>
    <w:rsid w:val="00A52CE8"/>
    <w:rsid w:val="00A574A4"/>
    <w:rsid w:val="00A903D9"/>
    <w:rsid w:val="00AB371B"/>
    <w:rsid w:val="00AC73AB"/>
    <w:rsid w:val="00B107B2"/>
    <w:rsid w:val="00B25A00"/>
    <w:rsid w:val="00B322F7"/>
    <w:rsid w:val="00B5200C"/>
    <w:rsid w:val="00B73840"/>
    <w:rsid w:val="00B74D60"/>
    <w:rsid w:val="00B840E2"/>
    <w:rsid w:val="00BA7C3E"/>
    <w:rsid w:val="00BE269D"/>
    <w:rsid w:val="00BE2DEC"/>
    <w:rsid w:val="00C63D6C"/>
    <w:rsid w:val="00C7793B"/>
    <w:rsid w:val="00CA1022"/>
    <w:rsid w:val="00CA16FD"/>
    <w:rsid w:val="00CE0618"/>
    <w:rsid w:val="00D677B0"/>
    <w:rsid w:val="00D67A60"/>
    <w:rsid w:val="00D81EE5"/>
    <w:rsid w:val="00DD3AAD"/>
    <w:rsid w:val="00DF5EBC"/>
    <w:rsid w:val="00E06EA1"/>
    <w:rsid w:val="00E1075C"/>
    <w:rsid w:val="00E146EA"/>
    <w:rsid w:val="00E600D2"/>
    <w:rsid w:val="00EA4B6E"/>
    <w:rsid w:val="00EB6E9E"/>
    <w:rsid w:val="00ED1E0D"/>
    <w:rsid w:val="00ED43E4"/>
    <w:rsid w:val="00EE7809"/>
    <w:rsid w:val="00EF5712"/>
    <w:rsid w:val="00F46436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18DA1-55D7-4932-AD39-FDA383D0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9</cp:revision>
  <dcterms:created xsi:type="dcterms:W3CDTF">2014-09-27T18:00:00Z</dcterms:created>
  <dcterms:modified xsi:type="dcterms:W3CDTF">2015-08-21T23:42:00Z</dcterms:modified>
</cp:coreProperties>
</file>